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7996"/>
        <w:gridCol w:w="212"/>
        <w:gridCol w:w="212"/>
        <w:gridCol w:w="940"/>
      </w:tblGrid>
      <w:tr w:rsidR="00A36F67" w:rsidRPr="003D0FBD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bookmarkStart w:id="0" w:name="_GoBack" w:displacedByCustomXml="next"/>
          <w:bookmarkEnd w:id="0" w:displacedByCustomXml="next"/>
          <w:sdt>
            <w:sdtPr>
              <w:alias w:val="Enter Your Name:"/>
              <w:tag w:val="Enter Your Name:"/>
              <w:id w:val="1888060227"/>
              <w:placeholder>
                <w:docPart w:val="9391F473C08446939394743CCF9D9D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:rsidR="00A36F67" w:rsidRPr="00D611FE" w:rsidRDefault="00D611FE" w:rsidP="00D611FE">
                <w:pPr>
                  <w:pStyle w:val="Title"/>
                </w:pPr>
                <w:r w:rsidRPr="006F1118">
                  <w:t>Your Name</w:t>
                </w:r>
              </w:p>
            </w:sdtContent>
          </w:sdt>
          <w:p w:rsidR="00A36F67" w:rsidRPr="003D0FBD" w:rsidRDefault="00F81832" w:rsidP="00343FBB">
            <w:pPr>
              <w:pStyle w:val="SenderAddress"/>
            </w:pPr>
            <w:sdt>
              <w:sdtPr>
                <w:alias w:val="Enter Address, City, ST ZIP Code:"/>
                <w:tag w:val="Enter Address, City, ST ZIP Code:"/>
                <w:id w:val="-1316105444"/>
                <w:placeholder>
                  <w:docPart w:val="6676617D8FB3483C992C184EB3BE8441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36F67" w:rsidRPr="006F1118">
                  <w:t>Address, City, ST ZIP Code</w:t>
                </w:r>
              </w:sdtContent>
            </w:sdt>
          </w:p>
          <w:p w:rsidR="00A36F67" w:rsidRPr="003D0FBD" w:rsidRDefault="00F81832" w:rsidP="00343FBB">
            <w:pPr>
              <w:pStyle w:val="SenderAddress"/>
            </w:pPr>
            <w:sdt>
              <w:sdtPr>
                <w:alias w:val="Enter Telephone:"/>
                <w:tag w:val="Enter Telephone:"/>
                <w:id w:val="-1088775218"/>
                <w:placeholder>
                  <w:docPart w:val="8E479DE25912498A907A2909A3590DD5"/>
                </w:placeholder>
                <w:temporary/>
                <w:showingPlcHdr/>
                <w15:appearance w15:val="hidden"/>
              </w:sdtPr>
              <w:sdtEndPr/>
              <w:sdtContent>
                <w:r w:rsidR="005E5E2B" w:rsidRPr="006F1118">
                  <w:t>Telephone</w:t>
                </w:r>
              </w:sdtContent>
            </w:sdt>
            <w:r w:rsidR="00A36F67" w:rsidRPr="003D0FBD">
              <w:t xml:space="preserve">  </w:t>
            </w:r>
            <w:sdt>
              <w:sdtPr>
                <w:alias w:val="Enter Email:"/>
                <w:tag w:val="Enter Email:"/>
                <w:id w:val="-1812935132"/>
                <w:placeholder>
                  <w:docPart w:val="F638C479A6054CC1956588CD652F3ADF"/>
                </w:placeholder>
                <w:temporary/>
                <w:showingPlcHdr/>
                <w15:appearance w15:val="hidden"/>
              </w:sdtPr>
              <w:sdtEndPr/>
              <w:sdtContent>
                <w:r w:rsidR="00A36F67" w:rsidRPr="003D0FBD">
                  <w:t>Email</w:t>
                </w:r>
              </w:sdtContent>
            </w:sdt>
          </w:p>
        </w:tc>
        <w:tc>
          <w:tcPr>
            <w:tcW w:w="212" w:type="dxa"/>
            <w:shd w:val="clear" w:color="auto" w:fill="17AE92" w:themeFill="accent1"/>
            <w:vAlign w:val="center"/>
          </w:tcPr>
          <w:p w:rsidR="00A36F67" w:rsidRPr="003D0FBD" w:rsidRDefault="00A36F67" w:rsidP="00F6207E"/>
        </w:tc>
        <w:tc>
          <w:tcPr>
            <w:tcW w:w="212" w:type="dxa"/>
            <w:shd w:val="clear" w:color="auto" w:fill="F7A23F" w:themeFill="accent2"/>
            <w:vAlign w:val="center"/>
          </w:tcPr>
          <w:p w:rsidR="00A36F67" w:rsidRPr="003D0FBD" w:rsidRDefault="00A36F67" w:rsidP="00F6207E"/>
        </w:tc>
        <w:tc>
          <w:tcPr>
            <w:tcW w:w="940" w:type="dxa"/>
            <w:shd w:val="clear" w:color="auto" w:fill="6F7E84" w:themeFill="accent3"/>
            <w:vAlign w:val="center"/>
          </w:tcPr>
          <w:p w:rsidR="00A36F67" w:rsidRPr="003D0FBD" w:rsidRDefault="00A36F67" w:rsidP="00F6207E"/>
        </w:tc>
      </w:tr>
    </w:tbl>
    <w:p w:rsidR="00156EF1" w:rsidRPr="003D0FBD" w:rsidRDefault="00F81832" w:rsidP="00F07379">
      <w:pPr>
        <w:pStyle w:val="Date"/>
      </w:pPr>
      <w:sdt>
        <w:sdtPr>
          <w:alias w:val="Enter Date:"/>
          <w:tag w:val="Enter Date:"/>
          <w:id w:val="1218936465"/>
          <w:placeholder>
            <w:docPart w:val="6D6B8B4BDA5B4338A7A7F29F41655A84"/>
          </w:placeholder>
          <w:temporary/>
          <w:showingPlcHdr/>
          <w15:appearance w15:val="hidden"/>
        </w:sdtPr>
        <w:sdtEndPr/>
        <w:sdtContent>
          <w:r w:rsidR="00156EF1" w:rsidRPr="006F1118">
            <w:t>Date</w:t>
          </w:r>
        </w:sdtContent>
      </w:sdt>
    </w:p>
    <w:sdt>
      <w:sdtPr>
        <w:alias w:val="Enter Recipient Name:"/>
        <w:tag w:val="Enter Recipient Name:"/>
        <w:id w:val="1515885999"/>
        <w:placeholder>
          <w:docPart w:val="109CFF0B895746AB8D67236CE753F889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156EF1" w:rsidRPr="003D0FBD" w:rsidRDefault="00E156BA" w:rsidP="00F07379">
          <w:pPr>
            <w:pStyle w:val="RecipientAddress"/>
          </w:pPr>
          <w:r w:rsidRPr="006F1118">
            <w:t>Recipient Name</w:t>
          </w:r>
        </w:p>
      </w:sdtContent>
    </w:sdt>
    <w:p w:rsidR="00156EF1" w:rsidRPr="003D0FBD" w:rsidRDefault="00F81832" w:rsidP="00F07379">
      <w:pPr>
        <w:pStyle w:val="RecipientAddress"/>
      </w:pPr>
      <w:sdt>
        <w:sdtPr>
          <w:alias w:val="Enter Recipient Company Name:"/>
          <w:tag w:val="Enter Recipient Company Name:"/>
          <w:id w:val="222650466"/>
          <w:placeholder>
            <w:docPart w:val="BBC1405926E1469D9574CACE6CAAD6D1"/>
          </w:placeholder>
          <w:temporary/>
          <w:showingPlcHdr/>
          <w15:appearance w15:val="hidden"/>
        </w:sdtPr>
        <w:sdtEndPr/>
        <w:sdtContent>
          <w:r w:rsidR="00156EF1" w:rsidRPr="006F1118">
            <w:t>Recipient Company Name</w:t>
          </w:r>
        </w:sdtContent>
      </w:sdt>
    </w:p>
    <w:p w:rsidR="00156EF1" w:rsidRPr="003D0FBD" w:rsidRDefault="00F81832" w:rsidP="00F07379">
      <w:pPr>
        <w:pStyle w:val="RecipientAddress"/>
      </w:pPr>
      <w:sdt>
        <w:sdtPr>
          <w:alias w:val="Enter Recipient Address:"/>
          <w:tag w:val="Enter Recipient Address:"/>
          <w:id w:val="-494795027"/>
          <w:placeholder>
            <w:docPart w:val="FB978E47DD734D0D863B25414238256D"/>
          </w:placeholder>
          <w:temporary/>
          <w:showingPlcHdr/>
          <w15:appearance w15:val="hidden"/>
        </w:sdtPr>
        <w:sdtEndPr/>
        <w:sdtContent>
          <w:r w:rsidR="00156EF1" w:rsidRPr="006F1118">
            <w:t>Recipient Address</w:t>
          </w:r>
        </w:sdtContent>
      </w:sdt>
    </w:p>
    <w:p w:rsidR="00156EF1" w:rsidRPr="003D0FBD" w:rsidRDefault="00156EF1" w:rsidP="00156EF1">
      <w:pPr>
        <w:pStyle w:val="Salutation"/>
      </w:pPr>
      <w:r w:rsidRPr="003D0FBD">
        <w:t>Dear</w:t>
      </w:r>
      <w:r w:rsidR="00E156BA">
        <w:t xml:space="preserve"> </w:t>
      </w:r>
      <w:sdt>
        <w:sdtPr>
          <w:alias w:val="Enter Recipient Name:"/>
          <w:tag w:val="Enter Recipient Name:"/>
          <w:id w:val="534769426"/>
          <w:placeholder>
            <w:docPart w:val="62A353427CA948CEA603ABDC337A30F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E156BA" w:rsidRPr="006F1118">
            <w:t>Recipient Name</w:t>
          </w:r>
        </w:sdtContent>
      </w:sdt>
      <w:r w:rsidRPr="003D0FBD">
        <w:t>,</w:t>
      </w:r>
    </w:p>
    <w:sdt>
      <w:sdtPr>
        <w:alias w:val="Enter Letter body:"/>
        <w:tag w:val="Enter Letter body:"/>
        <w:id w:val="-2060774261"/>
        <w:placeholder>
          <w:docPart w:val="CDD327D16A994BFAB1183B2B06DF6FB5"/>
        </w:placeholder>
        <w:temporary/>
        <w:showingPlcHdr/>
        <w15:appearance w15:val="hidden"/>
      </w:sdtPr>
      <w:sdtEndPr/>
      <w:sdtContent>
        <w:p w:rsidR="00156EF1" w:rsidRPr="006F1118" w:rsidRDefault="00156EF1" w:rsidP="00F07379">
          <w:r w:rsidRPr="006F1118">
            <w:t>To get started right away, just tap any placeholder text (such as this) and start typing to replace it with your own.</w:t>
          </w:r>
        </w:p>
        <w:p w:rsidR="00156EF1" w:rsidRPr="006F1118" w:rsidRDefault="00156EF1" w:rsidP="00F07379">
          <w:r w:rsidRPr="006F1118">
            <w:t>Want to insert a picture from your files or add a shape, text box, or table? You got it! On the Insert tab of the ribbon, just tap the option you need.</w:t>
          </w:r>
        </w:p>
        <w:p w:rsidR="00156EF1" w:rsidRPr="003D0FBD" w:rsidRDefault="00156EF1" w:rsidP="00F07379">
          <w:r w:rsidRPr="006F1118">
            <w:t>Find even more easy-to-use tools on the Insert tab, such as to add a hyperlink or insert a comment.</w:t>
          </w:r>
        </w:p>
      </w:sdtContent>
    </w:sdt>
    <w:p w:rsidR="00156EF1" w:rsidRPr="003D0FBD" w:rsidRDefault="00F81832" w:rsidP="00F07379">
      <w:pPr>
        <w:pStyle w:val="Closing"/>
      </w:pPr>
      <w:sdt>
        <w:sdtPr>
          <w:alias w:val="Sincerely:"/>
          <w:tag w:val="Sincerely:"/>
          <w:id w:val="1350603834"/>
          <w:placeholder>
            <w:docPart w:val="A0F287D722734038BBABFE4CBD638571"/>
          </w:placeholder>
          <w:temporary/>
          <w:showingPlcHdr/>
          <w15:appearance w15:val="hidden"/>
        </w:sdtPr>
        <w:sdtEndPr/>
        <w:sdtContent>
          <w:r w:rsidR="00156EF1" w:rsidRPr="006F1118">
            <w:t>Sincerely,</w:t>
          </w:r>
        </w:sdtContent>
      </w:sdt>
    </w:p>
    <w:sdt>
      <w:sdtPr>
        <w:alias w:val="Enter Your Name:"/>
        <w:tag w:val="Enter Your Name:"/>
        <w:id w:val="-714654594"/>
        <w:placeholder>
          <w:docPart w:val="59497D79B24844C8BCD97C594F9DA60D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:rsidR="00D611FE" w:rsidRDefault="00D611FE" w:rsidP="00D611FE">
          <w:pPr>
            <w:pStyle w:val="Signature"/>
          </w:pPr>
          <w:r w:rsidRPr="006F1118">
            <w:t>Your Name</w:t>
          </w:r>
        </w:p>
      </w:sdtContent>
    </w:sdt>
    <w:sectPr w:rsidR="00D611FE" w:rsidSect="00EB1088">
      <w:footerReference w:type="default" r:id="rId10"/>
      <w:footerReference w:type="first" r:id="rId11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832" w:rsidRDefault="00F81832">
      <w:pPr>
        <w:spacing w:after="0" w:line="240" w:lineRule="auto"/>
      </w:pPr>
      <w:r>
        <w:separator/>
      </w:r>
    </w:p>
  </w:endnote>
  <w:endnote w:type="continuationSeparator" w:id="0">
    <w:p w:rsidR="00F81832" w:rsidRDefault="00F8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AE267E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2DA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187"/>
      <w:gridCol w:w="993"/>
    </w:tblGrid>
    <w:tr w:rsidR="006515E8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832" w:rsidRDefault="00F81832">
      <w:pPr>
        <w:spacing w:after="0" w:line="240" w:lineRule="auto"/>
      </w:pPr>
      <w:r>
        <w:separator/>
      </w:r>
    </w:p>
  </w:footnote>
  <w:footnote w:type="continuationSeparator" w:id="0">
    <w:p w:rsidR="00F81832" w:rsidRDefault="00F81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F8"/>
    <w:rsid w:val="00000A9D"/>
    <w:rsid w:val="00156EF1"/>
    <w:rsid w:val="00163EF8"/>
    <w:rsid w:val="002229ED"/>
    <w:rsid w:val="002C2563"/>
    <w:rsid w:val="00343FBB"/>
    <w:rsid w:val="0037096C"/>
    <w:rsid w:val="003D0FBD"/>
    <w:rsid w:val="00401E15"/>
    <w:rsid w:val="00480808"/>
    <w:rsid w:val="004B5284"/>
    <w:rsid w:val="00565E2F"/>
    <w:rsid w:val="005E5E2B"/>
    <w:rsid w:val="006515E8"/>
    <w:rsid w:val="006F1118"/>
    <w:rsid w:val="00741FDE"/>
    <w:rsid w:val="008347EF"/>
    <w:rsid w:val="00946252"/>
    <w:rsid w:val="0098300D"/>
    <w:rsid w:val="009E37DE"/>
    <w:rsid w:val="009F0B81"/>
    <w:rsid w:val="00A36F67"/>
    <w:rsid w:val="00AB1341"/>
    <w:rsid w:val="00AE267E"/>
    <w:rsid w:val="00B8163C"/>
    <w:rsid w:val="00B9569D"/>
    <w:rsid w:val="00BF473C"/>
    <w:rsid w:val="00C62B67"/>
    <w:rsid w:val="00CB2712"/>
    <w:rsid w:val="00CD5E29"/>
    <w:rsid w:val="00D25C8E"/>
    <w:rsid w:val="00D35E92"/>
    <w:rsid w:val="00D4190C"/>
    <w:rsid w:val="00D611FE"/>
    <w:rsid w:val="00D66811"/>
    <w:rsid w:val="00D906CA"/>
    <w:rsid w:val="00E12DAB"/>
    <w:rsid w:val="00E156BA"/>
    <w:rsid w:val="00EB1088"/>
    <w:rsid w:val="00EE4599"/>
    <w:rsid w:val="00F07379"/>
    <w:rsid w:val="00F30102"/>
    <w:rsid w:val="00F353FD"/>
    <w:rsid w:val="00F4343E"/>
    <w:rsid w:val="00F8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7C6E8"/>
  <w15:chartTrackingRefBased/>
  <w15:docId w15:val="{B3BD42B4-5735-4F45-8057-4786403F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91F473C08446939394743CCF9D9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8BBB-05C0-4508-B35B-B44D3DFA40A9}"/>
      </w:docPartPr>
      <w:docPartBody>
        <w:p w:rsidR="00000000" w:rsidRDefault="00616AE6">
          <w:pPr>
            <w:pStyle w:val="9391F473C08446939394743CCF9D9DB8"/>
          </w:pPr>
          <w:r w:rsidRPr="006F1118">
            <w:t>Y</w:t>
          </w:r>
          <w:r w:rsidRPr="006F1118">
            <w:t>our Name</w:t>
          </w:r>
        </w:p>
      </w:docPartBody>
    </w:docPart>
    <w:docPart>
      <w:docPartPr>
        <w:name w:val="6676617D8FB3483C992C184EB3BE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46964-90F1-4A76-B702-B552513D1A24}"/>
      </w:docPartPr>
      <w:docPartBody>
        <w:p w:rsidR="00000000" w:rsidRDefault="00616AE6">
          <w:pPr>
            <w:pStyle w:val="6676617D8FB3483C992C184EB3BE8441"/>
          </w:pPr>
          <w:r w:rsidRPr="006F1118">
            <w:t>Address, City, ST ZIP Code</w:t>
          </w:r>
        </w:p>
      </w:docPartBody>
    </w:docPart>
    <w:docPart>
      <w:docPartPr>
        <w:name w:val="8E479DE25912498A907A2909A3590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773B9-8BB6-40E7-8555-E336980A1839}"/>
      </w:docPartPr>
      <w:docPartBody>
        <w:p w:rsidR="00000000" w:rsidRDefault="00616AE6">
          <w:pPr>
            <w:pStyle w:val="8E479DE25912498A907A2909A3590DD5"/>
          </w:pPr>
          <w:r w:rsidRPr="006F1118">
            <w:t>Telephone</w:t>
          </w:r>
        </w:p>
      </w:docPartBody>
    </w:docPart>
    <w:docPart>
      <w:docPartPr>
        <w:name w:val="F638C479A6054CC1956588CD652F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B76EC-EE19-4FC9-A35E-C0B1E2160602}"/>
      </w:docPartPr>
      <w:docPartBody>
        <w:p w:rsidR="00000000" w:rsidRDefault="00616AE6">
          <w:pPr>
            <w:pStyle w:val="F638C479A6054CC1956588CD652F3ADF"/>
          </w:pPr>
          <w:r w:rsidRPr="003D0FBD">
            <w:t>Email</w:t>
          </w:r>
        </w:p>
      </w:docPartBody>
    </w:docPart>
    <w:docPart>
      <w:docPartPr>
        <w:name w:val="6D6B8B4BDA5B4338A7A7F29F41655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3E826-0649-4448-845C-9A2E77F91866}"/>
      </w:docPartPr>
      <w:docPartBody>
        <w:p w:rsidR="00000000" w:rsidRDefault="00616AE6">
          <w:pPr>
            <w:pStyle w:val="6D6B8B4BDA5B4338A7A7F29F41655A84"/>
          </w:pPr>
          <w:r w:rsidRPr="006F1118">
            <w:t>Date</w:t>
          </w:r>
        </w:p>
      </w:docPartBody>
    </w:docPart>
    <w:docPart>
      <w:docPartPr>
        <w:name w:val="109CFF0B895746AB8D67236CE753F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05D61-E278-4653-8AA0-BBA8583A3CE6}"/>
      </w:docPartPr>
      <w:docPartBody>
        <w:p w:rsidR="00000000" w:rsidRDefault="00616AE6">
          <w:pPr>
            <w:pStyle w:val="109CFF0B895746AB8D67236CE753F889"/>
          </w:pPr>
          <w:r w:rsidRPr="006F1118">
            <w:t>Recipient Name</w:t>
          </w:r>
        </w:p>
      </w:docPartBody>
    </w:docPart>
    <w:docPart>
      <w:docPartPr>
        <w:name w:val="BBC1405926E1469D9574CACE6CAA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F56FA-5D85-4FD9-A43F-F29B90F24F04}"/>
      </w:docPartPr>
      <w:docPartBody>
        <w:p w:rsidR="00000000" w:rsidRDefault="00616AE6">
          <w:pPr>
            <w:pStyle w:val="BBC1405926E1469D9574CACE6CAAD6D1"/>
          </w:pPr>
          <w:r w:rsidRPr="006F1118">
            <w:t>Recipient Company Name</w:t>
          </w:r>
        </w:p>
      </w:docPartBody>
    </w:docPart>
    <w:docPart>
      <w:docPartPr>
        <w:name w:val="FB978E47DD734D0D863B254142382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C2B6E-D509-47F4-BB33-8F41C87D20B7}"/>
      </w:docPartPr>
      <w:docPartBody>
        <w:p w:rsidR="00000000" w:rsidRDefault="00616AE6">
          <w:pPr>
            <w:pStyle w:val="FB978E47DD734D0D863B25414238256D"/>
          </w:pPr>
          <w:r w:rsidRPr="006F1118">
            <w:t>Recipient Address</w:t>
          </w:r>
        </w:p>
      </w:docPartBody>
    </w:docPart>
    <w:docPart>
      <w:docPartPr>
        <w:name w:val="62A353427CA948CEA603ABDC337A3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1D889-8728-4097-AA64-2210CF19DDBB}"/>
      </w:docPartPr>
      <w:docPartBody>
        <w:p w:rsidR="00000000" w:rsidRDefault="00616AE6">
          <w:pPr>
            <w:pStyle w:val="62A353427CA948CEA603ABDC337A30F8"/>
          </w:pPr>
          <w:r w:rsidRPr="006F1118">
            <w:t>Recipient Name</w:t>
          </w:r>
        </w:p>
      </w:docPartBody>
    </w:docPart>
    <w:docPart>
      <w:docPartPr>
        <w:name w:val="CDD327D16A994BFAB1183B2B06DF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7E4AB-A52E-4D60-AD9D-5B0FA913D7FE}"/>
      </w:docPartPr>
      <w:docPartBody>
        <w:p w:rsidR="002239B3" w:rsidRPr="006F1118" w:rsidRDefault="00616AE6" w:rsidP="00F07379">
          <w:r w:rsidRPr="006F1118">
            <w:t>To get started right away, just tap any placeholder text (such as this) and start typing to replace it with your own.</w:t>
          </w:r>
        </w:p>
        <w:p w:rsidR="002239B3" w:rsidRPr="006F1118" w:rsidRDefault="00616AE6" w:rsidP="00F07379">
          <w:r w:rsidRPr="006F1118">
            <w:t xml:space="preserve">Want to insert a picture from your files or add </w:t>
          </w:r>
          <w:r w:rsidRPr="006F1118">
            <w:t>a shape, text box, or table? You got it! On the Insert tab of the ribbon, just tap the option you need.</w:t>
          </w:r>
        </w:p>
        <w:p w:rsidR="00000000" w:rsidRDefault="00616AE6">
          <w:pPr>
            <w:pStyle w:val="CDD327D16A994BFAB1183B2B06DF6FB5"/>
          </w:pPr>
          <w:r w:rsidRPr="006F1118">
            <w:t>Find even more easy-to-use tools on the Insert tab, such as to add a hyperlink or insert a comment.</w:t>
          </w:r>
        </w:p>
      </w:docPartBody>
    </w:docPart>
    <w:docPart>
      <w:docPartPr>
        <w:name w:val="A0F287D722734038BBABFE4CBD63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C4D56-00A9-4730-8689-017E04269B66}"/>
      </w:docPartPr>
      <w:docPartBody>
        <w:p w:rsidR="00000000" w:rsidRDefault="00616AE6">
          <w:pPr>
            <w:pStyle w:val="A0F287D722734038BBABFE4CBD638571"/>
          </w:pPr>
          <w:r w:rsidRPr="006F1118">
            <w:t>Sincerely,</w:t>
          </w:r>
        </w:p>
      </w:docPartBody>
    </w:docPart>
    <w:docPart>
      <w:docPartPr>
        <w:name w:val="59497D79B24844C8BCD97C594F9DA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C2B7-B886-4E80-B79C-7A65A61D22ED}"/>
      </w:docPartPr>
      <w:docPartBody>
        <w:p w:rsidR="00000000" w:rsidRDefault="00616AE6">
          <w:pPr>
            <w:pStyle w:val="59497D79B24844C8BCD97C594F9DA60D"/>
          </w:pPr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E6"/>
    <w:rsid w:val="0061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91F473C08446939394743CCF9D9DB8">
    <w:name w:val="9391F473C08446939394743CCF9D9DB8"/>
  </w:style>
  <w:style w:type="paragraph" w:customStyle="1" w:styleId="6676617D8FB3483C992C184EB3BE8441">
    <w:name w:val="6676617D8FB3483C992C184EB3BE8441"/>
  </w:style>
  <w:style w:type="paragraph" w:customStyle="1" w:styleId="8E479DE25912498A907A2909A3590DD5">
    <w:name w:val="8E479DE25912498A907A2909A3590DD5"/>
  </w:style>
  <w:style w:type="paragraph" w:customStyle="1" w:styleId="F638C479A6054CC1956588CD652F3ADF">
    <w:name w:val="F638C479A6054CC1956588CD652F3ADF"/>
  </w:style>
  <w:style w:type="paragraph" w:customStyle="1" w:styleId="6D6B8B4BDA5B4338A7A7F29F41655A84">
    <w:name w:val="6D6B8B4BDA5B4338A7A7F29F41655A84"/>
  </w:style>
  <w:style w:type="paragraph" w:customStyle="1" w:styleId="109CFF0B895746AB8D67236CE753F889">
    <w:name w:val="109CFF0B895746AB8D67236CE753F889"/>
  </w:style>
  <w:style w:type="paragraph" w:customStyle="1" w:styleId="BBC1405926E1469D9574CACE6CAAD6D1">
    <w:name w:val="BBC1405926E1469D9574CACE6CAAD6D1"/>
  </w:style>
  <w:style w:type="paragraph" w:customStyle="1" w:styleId="FB978E47DD734D0D863B25414238256D">
    <w:name w:val="FB978E47DD734D0D863B25414238256D"/>
  </w:style>
  <w:style w:type="paragraph" w:customStyle="1" w:styleId="62A353427CA948CEA603ABDC337A30F8">
    <w:name w:val="62A353427CA948CEA603ABDC337A30F8"/>
  </w:style>
  <w:style w:type="paragraph" w:customStyle="1" w:styleId="CDD327D16A994BFAB1183B2B06DF6FB5">
    <w:name w:val="CDD327D16A994BFAB1183B2B06DF6FB5"/>
  </w:style>
  <w:style w:type="paragraph" w:customStyle="1" w:styleId="A0F287D722734038BBABFE4CBD638571">
    <w:name w:val="A0F287D722734038BBABFE4CBD638571"/>
  </w:style>
  <w:style w:type="paragraph" w:customStyle="1" w:styleId="59497D79B24844C8BCD97C594F9DA60D">
    <w:name w:val="59497D79B24844C8BCD97C594F9DA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keywords/>
  <cp:lastModifiedBy>Mark Mercado</cp:lastModifiedBy>
  <cp:revision>1</cp:revision>
  <dcterms:created xsi:type="dcterms:W3CDTF">2017-08-17T01:56:00Z</dcterms:created>
  <dcterms:modified xsi:type="dcterms:W3CDTF">2017-08-17T01:59:00Z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